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5B973DAD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>Gemeinsame Solibrotaktion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483BE3">
        <w:rPr>
          <w:rFonts w:ascii="Arial" w:hAnsi="Arial" w:cs="Arial"/>
          <w:b/>
          <w:sz w:val="24"/>
          <w:szCs w:val="24"/>
        </w:rPr>
        <w:t>1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r>
        <w:rPr>
          <w:rFonts w:ascii="Arial" w:hAnsi="Arial" w:cs="Arial"/>
          <w:color w:val="FF0000"/>
          <w:sz w:val="24"/>
          <w:szCs w:val="24"/>
        </w:rPr>
        <w:t xml:space="preserve">xyz </w:t>
      </w:r>
      <w:r w:rsidRPr="004F0667">
        <w:rPr>
          <w:rFonts w:ascii="Arial" w:hAnsi="Arial" w:cs="Arial"/>
          <w:color w:val="FF0000"/>
          <w:sz w:val="24"/>
          <w:szCs w:val="24"/>
        </w:rPr>
        <w:t>/ Sehr geehrter Herr xyz,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5E355C12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Solibrotaktion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483BE3">
        <w:rPr>
          <w:rFonts w:ascii="Arial" w:hAnsi="Arial" w:cs="Arial"/>
          <w:sz w:val="24"/>
          <w:szCs w:val="24"/>
        </w:rPr>
        <w:t>17</w:t>
      </w:r>
      <w:r w:rsidR="00A31B3C">
        <w:rPr>
          <w:rFonts w:ascii="Arial" w:hAnsi="Arial" w:cs="Arial"/>
          <w:sz w:val="24"/>
          <w:szCs w:val="24"/>
        </w:rPr>
        <w:t>. Februar</w:t>
      </w:r>
      <w:r w:rsidRPr="004F0667">
        <w:rPr>
          <w:rFonts w:ascii="Arial" w:hAnsi="Arial" w:cs="Arial"/>
          <w:sz w:val="24"/>
          <w:szCs w:val="24"/>
        </w:rPr>
        <w:t xml:space="preserve"> die Solibrotaktion 20</w:t>
      </w:r>
      <w:r w:rsidR="00A31B3C">
        <w:rPr>
          <w:rFonts w:ascii="Arial" w:hAnsi="Arial" w:cs="Arial"/>
          <w:sz w:val="24"/>
          <w:szCs w:val="24"/>
        </w:rPr>
        <w:t>2</w:t>
      </w:r>
      <w:r w:rsidR="00483BE3">
        <w:rPr>
          <w:rFonts w:ascii="Arial" w:hAnsi="Arial" w:cs="Arial"/>
          <w:sz w:val="24"/>
          <w:szCs w:val="24"/>
        </w:rPr>
        <w:t>1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Solibrotaktion, verkaufen Sie Solibrote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>. D</w:t>
      </w:r>
      <w:r w:rsidRPr="004F0667">
        <w:rPr>
          <w:rFonts w:ascii="Arial" w:hAnsi="Arial" w:cs="Arial"/>
          <w:sz w:val="24"/>
          <w:szCs w:val="24"/>
        </w:rPr>
        <w:t>urch Materialien</w:t>
      </w:r>
      <w:r>
        <w:rPr>
          <w:rFonts w:ascii="Arial" w:hAnsi="Arial" w:cs="Arial"/>
          <w:sz w:val="24"/>
          <w:szCs w:val="24"/>
        </w:rPr>
        <w:t xml:space="preserve"> zur Solibrotaktion,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 etc.), können Sie die Aktion in Ihrer Bäckerei bewerben. 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15ED20A6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Der „Solibrot“-Verkauf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483BE3">
        <w:rPr>
          <w:rFonts w:ascii="Arial" w:hAnsi="Arial" w:cs="Arial"/>
          <w:b/>
          <w:sz w:val="24"/>
          <w:szCs w:val="24"/>
        </w:rPr>
        <w:t>17</w:t>
      </w:r>
      <w:r w:rsidR="00A31B3C">
        <w:rPr>
          <w:rFonts w:ascii="Arial" w:hAnsi="Arial" w:cs="Arial"/>
          <w:b/>
          <w:sz w:val="24"/>
          <w:szCs w:val="24"/>
        </w:rPr>
        <w:t>.02.202</w:t>
      </w:r>
      <w:r w:rsidR="00483BE3">
        <w:rPr>
          <w:rFonts w:ascii="Arial" w:hAnsi="Arial" w:cs="Arial"/>
          <w:b/>
          <w:sz w:val="24"/>
          <w:szCs w:val="24"/>
        </w:rPr>
        <w:t>1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483BE3">
        <w:rPr>
          <w:rFonts w:ascii="Arial" w:hAnsi="Arial" w:cs="Arial"/>
          <w:b/>
          <w:sz w:val="24"/>
          <w:szCs w:val="24"/>
        </w:rPr>
        <w:t>03</w:t>
      </w:r>
      <w:r w:rsidR="00A31B3C">
        <w:rPr>
          <w:rFonts w:ascii="Arial" w:hAnsi="Arial" w:cs="Arial"/>
          <w:b/>
          <w:sz w:val="24"/>
          <w:szCs w:val="24"/>
        </w:rPr>
        <w:t>.04.202</w:t>
      </w:r>
      <w:r w:rsidR="00926099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49FFBC20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r w:rsidRPr="004F0667">
        <w:rPr>
          <w:rFonts w:ascii="Arial" w:hAnsi="Arial" w:cs="Arial"/>
          <w:sz w:val="24"/>
          <w:szCs w:val="24"/>
        </w:rPr>
        <w:t>Solibrot-Aktion 20</w:t>
      </w:r>
      <w:r w:rsidR="00A31B3C">
        <w:rPr>
          <w:rFonts w:ascii="Arial" w:hAnsi="Arial" w:cs="Arial"/>
          <w:sz w:val="24"/>
          <w:szCs w:val="24"/>
        </w:rPr>
        <w:t>2</w:t>
      </w:r>
      <w:r w:rsidR="00483BE3">
        <w:rPr>
          <w:rFonts w:ascii="Arial" w:hAnsi="Arial" w:cs="Arial"/>
          <w:sz w:val="24"/>
          <w:szCs w:val="24"/>
        </w:rPr>
        <w:t>1</w:t>
      </w:r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Frau xy</w:t>
      </w:r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>KDFB-Zweigverein xy</w:t>
      </w:r>
    </w:p>
    <w:sectPr w:rsidR="00F9144E" w:rsidRPr="007A501A" w:rsidSect="00A636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4CDF" w14:textId="77777777" w:rsidR="00F9144E" w:rsidRDefault="00926099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926099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98EA8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595"/>
  <w:hyphenationZone w:val="425"/>
  <w:characterSpacingControl w:val="doNotCompress"/>
  <w:hdrShapeDefaults>
    <o:shapedefaults v:ext="edit" spidmax="20481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C"/>
    <w:rsid w:val="00004F54"/>
    <w:rsid w:val="0016385D"/>
    <w:rsid w:val="00483BE3"/>
    <w:rsid w:val="00521FBB"/>
    <w:rsid w:val="005606A1"/>
    <w:rsid w:val="005D7596"/>
    <w:rsid w:val="00661EF2"/>
    <w:rsid w:val="007A501A"/>
    <w:rsid w:val="008D4892"/>
    <w:rsid w:val="00926099"/>
    <w:rsid w:val="00947F97"/>
    <w:rsid w:val="00A31B3C"/>
    <w:rsid w:val="00A35DAC"/>
    <w:rsid w:val="00A63670"/>
    <w:rsid w:val="00B61314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  <w15:docId w15:val="{AF64BEA5-BB75-49F3-B73A-FD0A444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Cornelia Vossloh</cp:lastModifiedBy>
  <cp:revision>5</cp:revision>
  <cp:lastPrinted>2017-04-24T15:48:00Z</cp:lastPrinted>
  <dcterms:created xsi:type="dcterms:W3CDTF">2020-10-21T13:36:00Z</dcterms:created>
  <dcterms:modified xsi:type="dcterms:W3CDTF">2020-10-27T08:56:00Z</dcterms:modified>
</cp:coreProperties>
</file>